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87CF" w14:textId="77777777" w:rsidR="00E9212A" w:rsidRPr="00EE6798" w:rsidRDefault="00BA787B" w:rsidP="00A50534">
      <w:pPr>
        <w:spacing w:after="0"/>
        <w:jc w:val="right"/>
        <w:rPr>
          <w:rFonts w:ascii="Cambria" w:hAnsi="Cambria" w:cs="Times New Roman"/>
          <w:sz w:val="18"/>
          <w:szCs w:val="18"/>
        </w:rPr>
      </w:pPr>
      <w:r w:rsidRPr="00EE6798">
        <w:rPr>
          <w:rFonts w:ascii="Cambria" w:hAnsi="Cambria" w:cs="Times New Roman"/>
          <w:sz w:val="18"/>
          <w:szCs w:val="18"/>
        </w:rPr>
        <w:t>Załącznik nr 1 do umowy</w:t>
      </w:r>
    </w:p>
    <w:p w14:paraId="54F64A1B" w14:textId="7D087D56" w:rsidR="00BA787B" w:rsidRPr="00EE6798" w:rsidRDefault="00EE6798" w:rsidP="00A50534">
      <w:pPr>
        <w:spacing w:after="0"/>
        <w:ind w:left="7080"/>
        <w:jc w:val="right"/>
        <w:rPr>
          <w:rFonts w:ascii="Cambria" w:hAnsi="Cambria" w:cs="Times New Roman"/>
          <w:sz w:val="18"/>
          <w:szCs w:val="18"/>
        </w:rPr>
      </w:pPr>
      <w:r w:rsidRPr="00EE6798">
        <w:rPr>
          <w:rFonts w:ascii="Cambria" w:hAnsi="Cambria" w:cs="Times New Roman"/>
          <w:sz w:val="18"/>
          <w:szCs w:val="18"/>
        </w:rPr>
        <w:t xml:space="preserve"> </w:t>
      </w:r>
      <w:r w:rsidR="00E9212A" w:rsidRPr="00EE6798">
        <w:rPr>
          <w:rFonts w:ascii="Cambria" w:hAnsi="Cambria" w:cs="Times New Roman"/>
          <w:sz w:val="18"/>
          <w:szCs w:val="18"/>
        </w:rPr>
        <w:t xml:space="preserve"> Nr ZP.322……..2020</w:t>
      </w:r>
      <w:r w:rsidR="00BA787B" w:rsidRPr="00EE6798">
        <w:rPr>
          <w:rFonts w:ascii="Cambria" w:hAnsi="Cambria" w:cs="Times New Roman"/>
          <w:sz w:val="18"/>
          <w:szCs w:val="18"/>
        </w:rPr>
        <w:t xml:space="preserve"> </w:t>
      </w:r>
    </w:p>
    <w:p w14:paraId="62AE2BB4" w14:textId="77777777" w:rsidR="00E9212A" w:rsidRPr="00EE6798" w:rsidRDefault="00E9212A" w:rsidP="003A4DF6">
      <w:pPr>
        <w:ind w:left="5664" w:firstLine="708"/>
        <w:jc w:val="both"/>
        <w:rPr>
          <w:rFonts w:ascii="Cambria" w:hAnsi="Cambria" w:cs="Times New Roman"/>
        </w:rPr>
      </w:pPr>
    </w:p>
    <w:p w14:paraId="4D8D818C" w14:textId="0785CEFF" w:rsidR="00BA787B" w:rsidRPr="00EE6798" w:rsidRDefault="00BA787B" w:rsidP="003A4DF6">
      <w:pPr>
        <w:spacing w:line="276" w:lineRule="auto"/>
        <w:jc w:val="center"/>
        <w:rPr>
          <w:rFonts w:ascii="Cambria" w:hAnsi="Cambria" w:cs="Times New Roman"/>
          <w:b/>
          <w:u w:val="single"/>
        </w:rPr>
      </w:pPr>
      <w:r w:rsidRPr="00EE6798">
        <w:rPr>
          <w:rFonts w:ascii="Cambria" w:hAnsi="Cambria" w:cs="Times New Roman"/>
          <w:b/>
          <w:u w:val="single"/>
        </w:rPr>
        <w:t>SZCZEGÓŁOWY OPIS PRZEDMIOTU ZAMÓWIENIA</w:t>
      </w:r>
    </w:p>
    <w:p w14:paraId="17E4CA55" w14:textId="784D6448" w:rsidR="00BA787B" w:rsidRPr="00EE6798" w:rsidRDefault="00BA787B" w:rsidP="008839E3">
      <w:pPr>
        <w:spacing w:line="276" w:lineRule="auto"/>
        <w:rPr>
          <w:rFonts w:ascii="Cambria" w:hAnsi="Cambria" w:cs="Times New Roman"/>
        </w:rPr>
      </w:pPr>
      <w:r w:rsidRPr="00EE6798">
        <w:rPr>
          <w:rFonts w:ascii="Cambria" w:hAnsi="Cambria" w:cs="Times New Roman"/>
        </w:rPr>
        <w:t>„</w:t>
      </w:r>
      <w:r w:rsidR="00D9259E">
        <w:rPr>
          <w:rFonts w:ascii="Cambria" w:hAnsi="Cambria" w:cs="Calibri"/>
        </w:rPr>
        <w:t>Ś</w:t>
      </w:r>
      <w:r w:rsidR="00D9259E" w:rsidRPr="00EE6798">
        <w:rPr>
          <w:rFonts w:ascii="Cambria" w:hAnsi="Cambria" w:cs="Calibri"/>
        </w:rPr>
        <w:t>wiadczenie</w:t>
      </w:r>
      <w:r w:rsidR="0083751F">
        <w:rPr>
          <w:rFonts w:ascii="Cambria" w:hAnsi="Cambria" w:cs="Calibri"/>
        </w:rPr>
        <w:t xml:space="preserve"> </w:t>
      </w:r>
      <w:r w:rsidR="00D9259E" w:rsidRPr="00EE6798">
        <w:rPr>
          <w:rFonts w:ascii="Cambria" w:hAnsi="Cambria" w:cs="Calibri"/>
        </w:rPr>
        <w:t xml:space="preserve">usług opiekuńczych </w:t>
      </w:r>
      <w:r w:rsidR="00D9259E">
        <w:rPr>
          <w:rFonts w:ascii="Cambria" w:hAnsi="Cambria" w:cs="Calibri"/>
        </w:rPr>
        <w:t>z zakresu rehabilitacji fizycznej i usprawnienia zaburzonych funkcji organizmu”</w:t>
      </w:r>
    </w:p>
    <w:p w14:paraId="3F32CD2F" w14:textId="77777777" w:rsidR="00BA787B" w:rsidRPr="00EE6798" w:rsidRDefault="00BA787B" w:rsidP="003A4DF6">
      <w:pPr>
        <w:spacing w:after="0" w:line="276" w:lineRule="auto"/>
        <w:jc w:val="both"/>
        <w:rPr>
          <w:rFonts w:ascii="Cambria" w:hAnsi="Cambria" w:cs="Times New Roman"/>
        </w:rPr>
      </w:pPr>
      <w:r w:rsidRPr="00EE6798">
        <w:rPr>
          <w:rFonts w:ascii="Cambria" w:hAnsi="Cambria" w:cs="Times New Roman"/>
        </w:rPr>
        <w:t xml:space="preserve"> </w:t>
      </w:r>
    </w:p>
    <w:p w14:paraId="613F1911" w14:textId="3FEB4129" w:rsidR="009906CF" w:rsidRPr="00EE6798" w:rsidRDefault="009906CF" w:rsidP="009906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 xml:space="preserve">Przedmiotem zamówienia jest świadczenie usług opiekuńczych </w:t>
      </w:r>
      <w:r w:rsidR="004103AA">
        <w:rPr>
          <w:rFonts w:ascii="Cambria" w:hAnsi="Cambria" w:cs="Calibri"/>
        </w:rPr>
        <w:t xml:space="preserve">z zakresu rehabilitacji </w:t>
      </w:r>
      <w:r w:rsidR="00F653A0">
        <w:rPr>
          <w:rFonts w:ascii="Cambria" w:hAnsi="Cambria" w:cs="Calibri"/>
        </w:rPr>
        <w:t xml:space="preserve">fizycznej i usprawnienia zaburzonych funkcji organizmu </w:t>
      </w:r>
      <w:r w:rsidRPr="00EE6798">
        <w:rPr>
          <w:rFonts w:ascii="Cambria" w:hAnsi="Cambria" w:cs="Calibri"/>
        </w:rPr>
        <w:t xml:space="preserve">dla na podstawie: </w:t>
      </w:r>
    </w:p>
    <w:p w14:paraId="4CB181AF" w14:textId="77777777" w:rsidR="009906CF" w:rsidRPr="00EE6798" w:rsidRDefault="009906CF" w:rsidP="009906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>art. 50 ustawy z dnia 12 marca 2004 r. o pomocy społecznej (Dz. U. z 2020r. poz. 1876)</w:t>
      </w:r>
    </w:p>
    <w:p w14:paraId="4776E749" w14:textId="2DD832CA" w:rsidR="009906CF" w:rsidRPr="004103AA" w:rsidRDefault="009906CF" w:rsidP="009906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>Rozporządzenia Ministra Polityki Społecznej z dnia 22 września 2005 r. w sprawie specjalistycznych usług opiekuńczych (Dz. U. Nr 189 z 2005r. poz.1598 z późn. zm.)</w:t>
      </w:r>
    </w:p>
    <w:p w14:paraId="742AE383" w14:textId="586FA773" w:rsidR="004103AA" w:rsidRDefault="004103AA" w:rsidP="004103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51526F">
        <w:rPr>
          <w:rFonts w:ascii="Cambria" w:hAnsi="Cambria" w:cs="Calibri"/>
        </w:rPr>
        <w:t xml:space="preserve">Zamawiający zleca a Wykonawca przyjmuje do wykonania świadczenie specjalistycznych usług opiekuńczych </w:t>
      </w:r>
      <w:r>
        <w:rPr>
          <w:rFonts w:ascii="Cambria" w:hAnsi="Cambria" w:cs="Calibri"/>
        </w:rPr>
        <w:t>w zakresie rehabilitacji</w:t>
      </w:r>
      <w:r w:rsidR="00F653A0">
        <w:rPr>
          <w:rFonts w:ascii="Cambria" w:hAnsi="Cambria" w:cs="Calibri"/>
        </w:rPr>
        <w:t xml:space="preserve"> fizycznej i usprawnienia zaburzonych funkcji organizmu</w:t>
      </w:r>
      <w:r w:rsidRPr="0051526F">
        <w:rPr>
          <w:rFonts w:ascii="Cambria" w:hAnsi="Cambria" w:cs="Calibri"/>
        </w:rPr>
        <w:t xml:space="preserve"> w miejscu zamieszkania odbiorcy</w:t>
      </w:r>
      <w:r>
        <w:rPr>
          <w:rFonts w:ascii="Cambria" w:hAnsi="Cambria" w:cs="Calibri"/>
        </w:rPr>
        <w:t>, które winny być</w:t>
      </w:r>
      <w:r w:rsidRPr="0051526F">
        <w:rPr>
          <w:rFonts w:ascii="Cambria" w:hAnsi="Cambria" w:cs="Calibri"/>
        </w:rPr>
        <w:t xml:space="preserve"> dostosowane do szczególnych potrzeb wynikających z rodzaju schorzenia lub niepełnosprawności, świadczone przez osoby ze specjalistycznym przygotowaniem zawodowym zgodnie z rozporządzeniem Ministra Polityki Społecznej z dnia 22 września 2005 roku w sprawie specjalistycznych usług opiekuńczych (Dz. U. Nr 189 z 2005r. poz.1598 z późn. zm.)</w:t>
      </w:r>
    </w:p>
    <w:p w14:paraId="4A7E7BD1" w14:textId="77777777" w:rsidR="004103AA" w:rsidRPr="004103AA" w:rsidRDefault="004103AA" w:rsidP="004103AA">
      <w:pPr>
        <w:suppressAutoHyphens/>
        <w:spacing w:after="0" w:line="240" w:lineRule="auto"/>
        <w:ind w:left="360"/>
        <w:jc w:val="both"/>
        <w:rPr>
          <w:rFonts w:ascii="Cambria" w:hAnsi="Cambria" w:cs="Calibri"/>
        </w:rPr>
      </w:pPr>
    </w:p>
    <w:p w14:paraId="27E89EE5" w14:textId="2C66FDF8" w:rsidR="009906CF" w:rsidRPr="00EE6798" w:rsidRDefault="00BA787B" w:rsidP="003A4DF6">
      <w:pPr>
        <w:spacing w:after="0" w:line="276" w:lineRule="auto"/>
        <w:jc w:val="both"/>
        <w:rPr>
          <w:rFonts w:ascii="Cambria" w:hAnsi="Cambria" w:cs="Times New Roman"/>
        </w:rPr>
      </w:pPr>
      <w:r w:rsidRPr="00EE6798">
        <w:rPr>
          <w:rFonts w:ascii="Cambria" w:hAnsi="Cambria" w:cs="Times New Roman"/>
        </w:rPr>
        <w:t xml:space="preserve">WYMAGANIA: </w:t>
      </w:r>
    </w:p>
    <w:p w14:paraId="02FC9B35" w14:textId="77777777" w:rsidR="009906CF" w:rsidRPr="00EE6798" w:rsidRDefault="009906CF" w:rsidP="009906CF">
      <w:pPr>
        <w:pStyle w:val="Akapitzlist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14:paraId="4485F565" w14:textId="79443C21" w:rsidR="004103AA" w:rsidRPr="004103AA" w:rsidRDefault="006161E8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sz w:val="22"/>
          <w:szCs w:val="22"/>
        </w:rPr>
        <w:t>U</w:t>
      </w:r>
      <w:r w:rsidR="009906CF" w:rsidRPr="00EE6798">
        <w:rPr>
          <w:rFonts w:ascii="Cambria" w:hAnsi="Cambria" w:cs="Calibri"/>
          <w:sz w:val="22"/>
          <w:szCs w:val="22"/>
        </w:rPr>
        <w:t xml:space="preserve">sługi </w:t>
      </w:r>
      <w:r w:rsidRPr="00EE6798">
        <w:rPr>
          <w:rFonts w:ascii="Cambria" w:hAnsi="Cambria" w:cs="Calibri"/>
          <w:sz w:val="22"/>
          <w:szCs w:val="22"/>
        </w:rPr>
        <w:t xml:space="preserve">będą świadczone </w:t>
      </w:r>
      <w:r w:rsidR="009906CF" w:rsidRPr="00EE6798">
        <w:rPr>
          <w:rFonts w:ascii="Cambria" w:hAnsi="Cambria" w:cs="Calibri"/>
          <w:sz w:val="22"/>
          <w:szCs w:val="22"/>
        </w:rPr>
        <w:t>osobom wskazanym przez Zamawiającego na podstawie zlecenia zgodnie w miejscu zamieszkania odbiorcy usług u</w:t>
      </w:r>
      <w:r w:rsidR="009906CF" w:rsidRPr="00EE6798">
        <w:rPr>
          <w:rFonts w:ascii="Cambria" w:hAnsi="Cambria" w:cs="Calibri"/>
          <w:color w:val="000000"/>
          <w:sz w:val="22"/>
          <w:szCs w:val="22"/>
        </w:rPr>
        <w:t xml:space="preserve"> w godzinach 8:00-</w:t>
      </w:r>
      <w:r w:rsidR="004103AA">
        <w:rPr>
          <w:rFonts w:ascii="Cambria" w:hAnsi="Cambria" w:cs="Calibri"/>
          <w:color w:val="000000"/>
          <w:sz w:val="22"/>
          <w:szCs w:val="22"/>
        </w:rPr>
        <w:t>18</w:t>
      </w:r>
      <w:r w:rsidR="009906CF" w:rsidRPr="00EE6798">
        <w:rPr>
          <w:rFonts w:ascii="Cambria" w:hAnsi="Cambria" w:cs="Calibri"/>
          <w:color w:val="000000"/>
          <w:sz w:val="22"/>
          <w:szCs w:val="22"/>
        </w:rPr>
        <w:t xml:space="preserve">:00 od poniedziałku do soboty. </w:t>
      </w:r>
    </w:p>
    <w:p w14:paraId="150EAE93" w14:textId="26E0277D" w:rsidR="009906CF" w:rsidRPr="00EE6798" w:rsidRDefault="009906CF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sz w:val="22"/>
          <w:szCs w:val="22"/>
        </w:rPr>
        <w:t xml:space="preserve">Zlecenie/zaniechanie usług  Zleceniodawca przekazywać będzie drogą elektroniczną </w:t>
      </w:r>
      <w:r w:rsidR="00A50534">
        <w:rPr>
          <w:rFonts w:ascii="Cambria" w:hAnsi="Cambria" w:cs="Calibri"/>
          <w:sz w:val="22"/>
          <w:szCs w:val="22"/>
        </w:rPr>
        <w:br/>
      </w:r>
      <w:r w:rsidRPr="00EE6798">
        <w:rPr>
          <w:rFonts w:ascii="Cambria" w:hAnsi="Cambria" w:cs="Calibri"/>
          <w:sz w:val="22"/>
          <w:szCs w:val="22"/>
        </w:rPr>
        <w:t xml:space="preserve">za pośrednictwem ePUAP-u lub zakodowanego e-mail. </w:t>
      </w:r>
    </w:p>
    <w:p w14:paraId="17648ADE" w14:textId="4E77D599" w:rsidR="006161E8" w:rsidRPr="00EE6798" w:rsidRDefault="006161E8" w:rsidP="0086635C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Przewidywana liczba godzin w czasie realizacji zamówienia </w:t>
      </w:r>
      <w:r w:rsidR="004103AA">
        <w:rPr>
          <w:rFonts w:ascii="Cambria" w:hAnsi="Cambria"/>
          <w:sz w:val="22"/>
          <w:szCs w:val="22"/>
        </w:rPr>
        <w:t xml:space="preserve">1 140 </w:t>
      </w:r>
      <w:r w:rsidR="00A50534">
        <w:rPr>
          <w:rFonts w:ascii="Cambria" w:hAnsi="Cambria"/>
          <w:sz w:val="22"/>
          <w:szCs w:val="22"/>
        </w:rPr>
        <w:t xml:space="preserve"> </w:t>
      </w:r>
      <w:r w:rsidR="004103AA" w:rsidRPr="00EE6798">
        <w:rPr>
          <w:rFonts w:ascii="Cambria" w:hAnsi="Cambria"/>
          <w:sz w:val="22"/>
          <w:szCs w:val="22"/>
        </w:rPr>
        <w:t>godzin</w:t>
      </w:r>
      <w:r w:rsidR="004103AA">
        <w:rPr>
          <w:rFonts w:ascii="Cambria" w:hAnsi="Cambria"/>
          <w:sz w:val="22"/>
          <w:szCs w:val="22"/>
        </w:rPr>
        <w:t xml:space="preserve"> </w:t>
      </w:r>
      <w:r w:rsidR="00A50534">
        <w:rPr>
          <w:rFonts w:ascii="Cambria" w:hAnsi="Cambria"/>
          <w:sz w:val="22"/>
          <w:szCs w:val="22"/>
        </w:rPr>
        <w:t>(</w:t>
      </w:r>
      <w:r w:rsidR="00F653A0">
        <w:rPr>
          <w:rFonts w:ascii="Cambria" w:hAnsi="Cambria"/>
          <w:sz w:val="22"/>
          <w:szCs w:val="22"/>
        </w:rPr>
        <w:t xml:space="preserve">ok </w:t>
      </w:r>
      <w:r w:rsidR="004103AA">
        <w:rPr>
          <w:rFonts w:ascii="Cambria" w:hAnsi="Cambria"/>
          <w:sz w:val="22"/>
          <w:szCs w:val="22"/>
        </w:rPr>
        <w:t>9</w:t>
      </w:r>
      <w:r w:rsidR="00A50534">
        <w:rPr>
          <w:rFonts w:ascii="Cambria" w:hAnsi="Cambria"/>
          <w:sz w:val="22"/>
          <w:szCs w:val="22"/>
        </w:rPr>
        <w:t>5 miesięcznie)</w:t>
      </w:r>
      <w:r w:rsidRPr="00EE6798">
        <w:rPr>
          <w:rFonts w:ascii="Cambria" w:hAnsi="Cambria"/>
          <w:sz w:val="22"/>
          <w:szCs w:val="22"/>
        </w:rPr>
        <w:t xml:space="preserve">. </w:t>
      </w:r>
    </w:p>
    <w:p w14:paraId="07301CAD" w14:textId="2FF36115" w:rsidR="006161E8" w:rsidRPr="00EE6798" w:rsidRDefault="006161E8" w:rsidP="0086635C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Ilość godzin świadczonych usług uzależniona będzie od liczby podopiecznych i ich potrzeb </w:t>
      </w:r>
      <w:r w:rsidR="00A50534">
        <w:rPr>
          <w:rFonts w:ascii="Cambria" w:hAnsi="Cambria"/>
          <w:sz w:val="22"/>
          <w:szCs w:val="22"/>
        </w:rPr>
        <w:br/>
      </w:r>
      <w:r w:rsidRPr="00EE6798">
        <w:rPr>
          <w:rFonts w:ascii="Cambria" w:hAnsi="Cambria"/>
          <w:sz w:val="22"/>
          <w:szCs w:val="22"/>
        </w:rPr>
        <w:t xml:space="preserve">i będzie się zmieniać w trakcie obowiązywania umowy. </w:t>
      </w:r>
    </w:p>
    <w:p w14:paraId="411CC048" w14:textId="43120755" w:rsidR="006161E8" w:rsidRPr="00EE6798" w:rsidRDefault="006161E8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Zamawiający przez 1 godzinę rozumie 1 godzinę zegarową tzn. 60 minut (nie obejmuje dojazdów). </w:t>
      </w:r>
    </w:p>
    <w:p w14:paraId="60722E3C" w14:textId="13AAF246" w:rsidR="006161E8" w:rsidRPr="00EE6798" w:rsidRDefault="006161E8" w:rsidP="0086635C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Najkrótszym rozliczanym czasem świadczenia usług jest 30 minut. </w:t>
      </w:r>
    </w:p>
    <w:p w14:paraId="4E0EA8CD" w14:textId="67937F3B" w:rsidR="009906CF" w:rsidRPr="00EE6798" w:rsidRDefault="006161E8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bCs/>
          <w:color w:val="000000"/>
          <w:sz w:val="22"/>
          <w:szCs w:val="22"/>
        </w:rPr>
        <w:t>Rozpoczęcie</w:t>
      </w:r>
      <w:r w:rsidR="009906CF" w:rsidRPr="00EE6798">
        <w:rPr>
          <w:rFonts w:ascii="Cambria" w:hAnsi="Cambria" w:cs="Calibri"/>
          <w:bCs/>
          <w:color w:val="000000"/>
          <w:sz w:val="22"/>
          <w:szCs w:val="22"/>
        </w:rPr>
        <w:t xml:space="preserve"> świadczenia usług </w:t>
      </w:r>
      <w:r w:rsidRPr="00EE6798">
        <w:rPr>
          <w:rFonts w:ascii="Cambria" w:hAnsi="Cambria" w:cs="Calibri"/>
          <w:bCs/>
          <w:color w:val="000000"/>
          <w:sz w:val="22"/>
          <w:szCs w:val="22"/>
        </w:rPr>
        <w:t xml:space="preserve">następuje </w:t>
      </w:r>
      <w:r w:rsidR="009906CF" w:rsidRPr="00EE6798">
        <w:rPr>
          <w:rFonts w:ascii="Cambria" w:hAnsi="Cambria" w:cs="Calibri"/>
          <w:bCs/>
          <w:color w:val="000000"/>
          <w:sz w:val="22"/>
          <w:szCs w:val="22"/>
        </w:rPr>
        <w:t xml:space="preserve">nie później niż </w:t>
      </w:r>
      <w:r w:rsidR="00F653A0">
        <w:rPr>
          <w:rFonts w:ascii="Cambria" w:hAnsi="Cambria" w:cs="Calibri"/>
          <w:bCs/>
          <w:color w:val="000000"/>
          <w:sz w:val="22"/>
          <w:szCs w:val="22"/>
        </w:rPr>
        <w:t>7</w:t>
      </w:r>
      <w:r w:rsidR="009906CF" w:rsidRPr="00EE6798">
        <w:rPr>
          <w:rFonts w:ascii="Cambria" w:hAnsi="Cambria" w:cs="Calibri"/>
          <w:bCs/>
          <w:color w:val="000000"/>
          <w:sz w:val="22"/>
          <w:szCs w:val="22"/>
        </w:rPr>
        <w:t xml:space="preserve"> dni po otrzymaniu zlecenia lub gdy klient wymaga nagłego objęcia usługami w ciągu </w:t>
      </w:r>
      <w:r w:rsidR="00F653A0">
        <w:rPr>
          <w:rFonts w:ascii="Cambria" w:hAnsi="Cambria" w:cs="Calibri"/>
          <w:bCs/>
          <w:color w:val="000000"/>
          <w:sz w:val="22"/>
          <w:szCs w:val="22"/>
        </w:rPr>
        <w:t>3</w:t>
      </w:r>
      <w:r w:rsidR="009906CF" w:rsidRPr="00EE6798">
        <w:rPr>
          <w:rFonts w:ascii="Cambria" w:hAnsi="Cambria" w:cs="Calibri"/>
          <w:bCs/>
          <w:color w:val="000000"/>
          <w:sz w:val="22"/>
          <w:szCs w:val="22"/>
        </w:rPr>
        <w:t xml:space="preserve"> dni od  zgłoszenia</w:t>
      </w:r>
      <w:r w:rsidR="00A50534">
        <w:rPr>
          <w:rFonts w:ascii="Cambria" w:hAnsi="Cambria" w:cs="Calibri"/>
          <w:bCs/>
          <w:color w:val="000000"/>
          <w:sz w:val="22"/>
          <w:szCs w:val="22"/>
        </w:rPr>
        <w:t>.</w:t>
      </w:r>
    </w:p>
    <w:p w14:paraId="236E919F" w14:textId="43463289" w:rsidR="009906CF" w:rsidRPr="00EE6798" w:rsidRDefault="009906CF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bCs/>
          <w:sz w:val="22"/>
          <w:szCs w:val="22"/>
        </w:rPr>
        <w:t xml:space="preserve">Wykonawca zobowiązany jest niezwłocznie informować </w:t>
      </w:r>
      <w:r w:rsidRPr="00EE6798">
        <w:rPr>
          <w:rFonts w:ascii="Cambria" w:hAnsi="Cambria" w:cs="Calibri"/>
          <w:sz w:val="22"/>
          <w:szCs w:val="22"/>
        </w:rPr>
        <w:t>Zamawiającego o zdarzeniach, które są związane z realizacją przedmiotu zamówienia np. pobyt klienta w szpitalu</w:t>
      </w:r>
      <w:r w:rsidR="00997EC6">
        <w:rPr>
          <w:rFonts w:ascii="Cambria" w:hAnsi="Cambria" w:cs="Calibri"/>
          <w:sz w:val="22"/>
          <w:szCs w:val="22"/>
        </w:rPr>
        <w:t>.</w:t>
      </w:r>
      <w:r w:rsidRPr="00EE6798">
        <w:rPr>
          <w:rFonts w:ascii="Cambria" w:hAnsi="Cambria" w:cs="Calibri"/>
          <w:sz w:val="22"/>
          <w:szCs w:val="22"/>
        </w:rPr>
        <w:t xml:space="preserve"> </w:t>
      </w:r>
    </w:p>
    <w:p w14:paraId="63D54FBC" w14:textId="5637ED57" w:rsidR="009906CF" w:rsidRPr="00EE6798" w:rsidRDefault="009906CF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bCs/>
          <w:color w:val="000000"/>
          <w:sz w:val="22"/>
          <w:szCs w:val="22"/>
        </w:rPr>
        <w:t>Osoba świadcząca usługi zobowiązana jest do prowadzenia dla każdego świadczeniobiorcy karty pracy</w:t>
      </w:r>
      <w:r w:rsidR="00EE6798">
        <w:rPr>
          <w:rFonts w:ascii="Cambria" w:hAnsi="Cambria" w:cs="Calibri"/>
          <w:bCs/>
          <w:color w:val="000000"/>
          <w:sz w:val="22"/>
          <w:szCs w:val="22"/>
        </w:rPr>
        <w:t>.</w:t>
      </w:r>
    </w:p>
    <w:p w14:paraId="3C018ED4" w14:textId="0486E126" w:rsidR="00DA0430" w:rsidRPr="00DA0430" w:rsidRDefault="00A50534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color w:val="000000"/>
        </w:rPr>
      </w:pPr>
      <w:r w:rsidRPr="00DA0430">
        <w:rPr>
          <w:rFonts w:ascii="Cambria" w:hAnsi="Cambria" w:cs="Arial"/>
        </w:rPr>
        <w:t>Do realizacji zamówienia Wykonawca zapewni osoby posiadające kwalifikacje do wykonywania zawodu specjalisty w zakresie rehabilitacji medycznej</w:t>
      </w:r>
      <w:r w:rsidR="00056CB6" w:rsidRPr="00DA0430">
        <w:rPr>
          <w:rFonts w:ascii="Cambria" w:hAnsi="Cambria" w:cs="Arial"/>
        </w:rPr>
        <w:t>, fizjoterapeuta</w:t>
      </w:r>
      <w:r w:rsidR="008839E3" w:rsidRPr="00DA0430">
        <w:rPr>
          <w:rFonts w:ascii="Cambria" w:hAnsi="Cambria" w:cs="Arial"/>
        </w:rPr>
        <w:t xml:space="preserve"> </w:t>
      </w:r>
      <w:r w:rsidR="008839E3" w:rsidRPr="00DA0430">
        <w:rPr>
          <w:sz w:val="23"/>
          <w:szCs w:val="23"/>
        </w:rPr>
        <w:t>lub innego zawodu dającego wiedzę i umiejętności pozwalające świadczyć określone specjalistyczne usługi.</w:t>
      </w:r>
      <w:r w:rsidR="00DA0430" w:rsidRPr="00DA0430">
        <w:rPr>
          <w:rFonts w:ascii="Cambria" w:hAnsi="Cambria" w:cs="Calibri"/>
          <w:color w:val="000000"/>
        </w:rPr>
        <w:t xml:space="preserve"> </w:t>
      </w:r>
    </w:p>
    <w:p w14:paraId="0561A995" w14:textId="60CDFBFE" w:rsidR="00DA0430" w:rsidRPr="00DA0430" w:rsidRDefault="00C6222D" w:rsidP="0086635C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W </w:t>
      </w:r>
      <w:r w:rsidR="00DA0430" w:rsidRPr="00DA0430">
        <w:rPr>
          <w:rFonts w:ascii="Cambria" w:hAnsi="Cambria" w:cs="Calibri"/>
          <w:color w:val="000000"/>
        </w:rPr>
        <w:t>uzasadnionych przypadkach specjalistyczne usługi mogą być świadczone przez osoby, które zdobywają lub podnoszą wymagane kwalifikacje, posiadają co najmniej roczny staż pracy w zakładzie rehabilitacji o którym mowa w Rozporządzeniu i mają zapewnioną możliwość konsultacji z osobami świadczącymi specjalistyczne usługi, posiadającymi wymagane kwalifikacje.</w:t>
      </w:r>
    </w:p>
    <w:p w14:paraId="6BA7161A" w14:textId="77777777" w:rsidR="004103AA" w:rsidRDefault="004103AA" w:rsidP="0086635C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/>
        </w:rPr>
      </w:pPr>
      <w:r w:rsidRPr="0051526F">
        <w:rPr>
          <w:rFonts w:ascii="Cambria" w:hAnsi="Cambria" w:cs="Arial"/>
        </w:rPr>
        <w:lastRenderedPageBreak/>
        <w:t>W przypadku zmiany osoby świadczącej usługi u danego usługobiorcy, Wykonawca zobowiązany jest o tym poinformować Zamawiającego oraz przedłożyć dokumenty nowe</w:t>
      </w:r>
      <w:r>
        <w:rPr>
          <w:rFonts w:ascii="Cambria" w:hAnsi="Cambria" w:cs="Arial"/>
        </w:rPr>
        <w:t>j</w:t>
      </w:r>
      <w:r w:rsidRPr="0051526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osoby świadczącej usługi</w:t>
      </w:r>
      <w:r w:rsidRPr="0051526F">
        <w:rPr>
          <w:rFonts w:ascii="Cambria" w:hAnsi="Cambria" w:cs="Arial"/>
        </w:rPr>
        <w:t xml:space="preserve"> potwierdzające uprawnienia do świadczenia usług </w:t>
      </w:r>
      <w:r>
        <w:rPr>
          <w:rFonts w:ascii="Cambria" w:hAnsi="Cambria" w:cs="Arial"/>
        </w:rPr>
        <w:t>opiekuńczych z zakresu rehabilitacji</w:t>
      </w:r>
      <w:r w:rsidRPr="0051526F">
        <w:rPr>
          <w:rFonts w:ascii="Cambria" w:hAnsi="Cambria" w:cs="Arial"/>
        </w:rPr>
        <w:t>.</w:t>
      </w:r>
    </w:p>
    <w:p w14:paraId="0407C90E" w14:textId="77777777" w:rsidR="004103AA" w:rsidRPr="0027740F" w:rsidRDefault="004103AA" w:rsidP="0086635C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>Osoba świadcząca usługi</w:t>
      </w:r>
      <w:r w:rsidRPr="0027740F">
        <w:rPr>
          <w:rFonts w:ascii="Cambria" w:hAnsi="Cambria" w:cs="Arial"/>
        </w:rPr>
        <w:t xml:space="preserve"> nie może świadczyć usług osobom będącym członkami jego najbliższej rodziny lub takim, które z nim zamieszkują.</w:t>
      </w:r>
    </w:p>
    <w:p w14:paraId="0DCFB503" w14:textId="55B2EDF8" w:rsidR="00FB34B2" w:rsidRPr="00EE6798" w:rsidRDefault="00EB41F4" w:rsidP="0086635C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hAnsi="Cambria"/>
        </w:rPr>
      </w:pPr>
      <w:r w:rsidRPr="00EE6798">
        <w:rPr>
          <w:rFonts w:ascii="Cambria" w:hAnsi="Cambria" w:cs="Times New Roman"/>
        </w:rPr>
        <w:t>Zamawiający będzie kontrolował jakość świadczonych usług. Środowiska do kontroli będą typowane przez pracownika Ośrodka.</w:t>
      </w:r>
    </w:p>
    <w:sectPr w:rsidR="00FB34B2" w:rsidRPr="00EE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Cambria"/>
        <w:color w:val="C9211E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4B4AE7"/>
    <w:multiLevelType w:val="hybridMultilevel"/>
    <w:tmpl w:val="87C4055A"/>
    <w:lvl w:ilvl="0" w:tplc="2500BD06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3A559C"/>
    <w:multiLevelType w:val="multilevel"/>
    <w:tmpl w:val="B3961280"/>
    <w:name w:val="WW8Num322242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FC45EC"/>
    <w:multiLevelType w:val="multilevel"/>
    <w:tmpl w:val="69C6536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085E28"/>
    <w:multiLevelType w:val="hybridMultilevel"/>
    <w:tmpl w:val="F550A288"/>
    <w:lvl w:ilvl="0" w:tplc="E23484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25C2"/>
    <w:multiLevelType w:val="hybridMultilevel"/>
    <w:tmpl w:val="7956365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1B6D"/>
    <w:multiLevelType w:val="multilevel"/>
    <w:tmpl w:val="8FAE9F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A985A60"/>
    <w:multiLevelType w:val="hybridMultilevel"/>
    <w:tmpl w:val="1A70B5F6"/>
    <w:lvl w:ilvl="0" w:tplc="4088F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4A2CA4">
      <w:start w:val="1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6C1E"/>
    <w:multiLevelType w:val="multilevel"/>
    <w:tmpl w:val="8A4C0472"/>
    <w:name w:val="WW8Num3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7B"/>
    <w:rsid w:val="00056CB6"/>
    <w:rsid w:val="00143D92"/>
    <w:rsid w:val="00341673"/>
    <w:rsid w:val="003A4DF6"/>
    <w:rsid w:val="003C34DB"/>
    <w:rsid w:val="004103AA"/>
    <w:rsid w:val="00470832"/>
    <w:rsid w:val="004855DB"/>
    <w:rsid w:val="004A7715"/>
    <w:rsid w:val="004D4EB8"/>
    <w:rsid w:val="0055035F"/>
    <w:rsid w:val="005A65AD"/>
    <w:rsid w:val="005C2C42"/>
    <w:rsid w:val="005D1666"/>
    <w:rsid w:val="006161E8"/>
    <w:rsid w:val="00696B1E"/>
    <w:rsid w:val="007E2714"/>
    <w:rsid w:val="0083751F"/>
    <w:rsid w:val="0086635C"/>
    <w:rsid w:val="008839E3"/>
    <w:rsid w:val="008E5A7F"/>
    <w:rsid w:val="00900781"/>
    <w:rsid w:val="009906CF"/>
    <w:rsid w:val="00997EC6"/>
    <w:rsid w:val="009B6463"/>
    <w:rsid w:val="00A50534"/>
    <w:rsid w:val="00B20133"/>
    <w:rsid w:val="00BA2045"/>
    <w:rsid w:val="00BA787B"/>
    <w:rsid w:val="00C6222D"/>
    <w:rsid w:val="00D45DAC"/>
    <w:rsid w:val="00D9259E"/>
    <w:rsid w:val="00DA0430"/>
    <w:rsid w:val="00E57083"/>
    <w:rsid w:val="00E9212A"/>
    <w:rsid w:val="00EB41F4"/>
    <w:rsid w:val="00EE6798"/>
    <w:rsid w:val="00F02697"/>
    <w:rsid w:val="00F653A0"/>
    <w:rsid w:val="00FB34B2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EDA"/>
  <w15:docId w15:val="{5B6D9BAE-DC6A-4BF2-B5C1-B059998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906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990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990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Łupieżowiec</dc:creator>
  <cp:lastModifiedBy>Lucyna Woźniak</cp:lastModifiedBy>
  <cp:revision>16</cp:revision>
  <cp:lastPrinted>2020-11-27T12:03:00Z</cp:lastPrinted>
  <dcterms:created xsi:type="dcterms:W3CDTF">2020-11-29T12:10:00Z</dcterms:created>
  <dcterms:modified xsi:type="dcterms:W3CDTF">2020-12-01T15:02:00Z</dcterms:modified>
</cp:coreProperties>
</file>